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468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3856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Михеева,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 - 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вину признал, с правонарушением согласен.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317204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18.03.2024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Ополонец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с 10: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04.06</w:t>
      </w:r>
      <w:r>
        <w:rPr>
          <w:rFonts w:ascii="Times New Roman" w:eastAsia="Times New Roman" w:hAnsi="Times New Roman" w:cs="Times New Roman"/>
          <w:sz w:val="28"/>
          <w:szCs w:val="28"/>
        </w:rPr>
        <w:t>.2024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Михеева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Style w:val="cat-UserDefinedgrp-25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5075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2">
    <w:name w:val="cat-UserDefined grp-23 rplc-12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20">
    <w:name w:val="cat-UserDefined grp-24 rplc-20"/>
    <w:basedOn w:val="DefaultParagraphFont"/>
  </w:style>
  <w:style w:type="character" w:customStyle="1" w:styleId="cat-UserDefinedgrp-24rplc-25">
    <w:name w:val="cat-UserDefined grp-24 rplc-25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DAD6-246F-4A0F-9136-165B90145A2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